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4" w:rsidRPr="00FA77EA" w:rsidRDefault="00C95287">
      <w:pPr>
        <w:jc w:val="center"/>
        <w:rPr>
          <w:b/>
          <w:sz w:val="24"/>
          <w:szCs w:val="24"/>
        </w:rPr>
      </w:pPr>
      <w:r w:rsidRPr="00FA77EA">
        <w:rPr>
          <w:b/>
          <w:sz w:val="24"/>
          <w:szCs w:val="24"/>
        </w:rPr>
        <w:t>АННОТАЦИЯ</w:t>
      </w:r>
    </w:p>
    <w:p w:rsidR="00690C94" w:rsidRPr="00FA77EA" w:rsidRDefault="00C95287">
      <w:pPr>
        <w:jc w:val="center"/>
        <w:rPr>
          <w:sz w:val="24"/>
          <w:szCs w:val="24"/>
        </w:rPr>
      </w:pPr>
      <w:r w:rsidRPr="00FA77E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  <w:highlight w:val="red"/>
              </w:rPr>
            </w:pPr>
            <w:r w:rsidRPr="00FA77EA">
              <w:rPr>
                <w:b/>
                <w:sz w:val="24"/>
                <w:szCs w:val="24"/>
              </w:rPr>
              <w:t>Государственное регулирование национальной экономики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Экономика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 </w:t>
            </w:r>
            <w:proofErr w:type="spellStart"/>
            <w:r w:rsidRPr="00FA77EA">
              <w:rPr>
                <w:sz w:val="24"/>
                <w:szCs w:val="24"/>
              </w:rPr>
              <w:t>з.е</w:t>
            </w:r>
            <w:proofErr w:type="spellEnd"/>
            <w:r w:rsidRPr="00FA77EA">
              <w:rPr>
                <w:sz w:val="24"/>
                <w:szCs w:val="24"/>
              </w:rPr>
              <w:t xml:space="preserve">.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Экзамен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17583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C95287" w:rsidRPr="00FA77EA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 w:rsidP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1. Орешин, В. П.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2. Петросян, Д.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национальной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sz w:val="24"/>
                <w:szCs w:val="24"/>
              </w:rPr>
              <w:t>.</w:t>
            </w:r>
            <w:r w:rsidRPr="00FA77EA">
              <w:rPr>
                <w:color w:val="000000"/>
                <w:sz w:val="24"/>
                <w:szCs w:val="24"/>
              </w:rPr>
              <w:t xml:space="preserve"> Новые направления теории: гуманистический подход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 и 38.04.02 "Менеджмент" (квалификация (степень) "магистр") / Д. С. Петросян.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2017. - 300 с. </w:t>
            </w:r>
            <w:hyperlink r:id="rId6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http://znanium.com/go.php?id=671649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>, Б. А.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8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690C94">
            <w:pPr>
              <w:rPr>
                <w:b/>
                <w:sz w:val="24"/>
                <w:szCs w:val="24"/>
              </w:rPr>
            </w:pPr>
          </w:p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Общего доступа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ГАРАНТ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0C94" w:rsidRPr="00FA77EA" w:rsidRDefault="00690C94">
      <w:pPr>
        <w:ind w:left="-284"/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>Аннотацию подготовил</w:t>
      </w:r>
      <w:r w:rsidR="0017583A">
        <w:rPr>
          <w:sz w:val="24"/>
          <w:szCs w:val="24"/>
        </w:rPr>
        <w:t>и</w:t>
      </w:r>
      <w:r w:rsidRPr="00FA77EA">
        <w:rPr>
          <w:sz w:val="24"/>
          <w:szCs w:val="24"/>
        </w:rPr>
        <w:t xml:space="preserve">                                        </w:t>
      </w:r>
      <w:proofErr w:type="spellStart"/>
      <w:r w:rsidR="0017583A" w:rsidRPr="00FA77EA">
        <w:rPr>
          <w:sz w:val="24"/>
          <w:szCs w:val="24"/>
        </w:rPr>
        <w:t>Анимица</w:t>
      </w:r>
      <w:proofErr w:type="spellEnd"/>
      <w:r w:rsidR="0017583A" w:rsidRPr="00FA77EA">
        <w:rPr>
          <w:sz w:val="24"/>
          <w:szCs w:val="24"/>
        </w:rPr>
        <w:t xml:space="preserve"> Е.Г.</w:t>
      </w:r>
      <w:r w:rsidR="0017583A">
        <w:rPr>
          <w:sz w:val="24"/>
          <w:szCs w:val="24"/>
        </w:rPr>
        <w:t xml:space="preserve">, </w:t>
      </w:r>
      <w:proofErr w:type="spellStart"/>
      <w:r w:rsidRPr="00FA77EA">
        <w:rPr>
          <w:sz w:val="24"/>
          <w:szCs w:val="24"/>
        </w:rPr>
        <w:t>Сбродова</w:t>
      </w:r>
      <w:proofErr w:type="spellEnd"/>
      <w:r w:rsidRPr="00FA77EA">
        <w:rPr>
          <w:sz w:val="24"/>
          <w:szCs w:val="24"/>
        </w:rPr>
        <w:t xml:space="preserve"> Н.В.</w:t>
      </w:r>
    </w:p>
    <w:p w:rsidR="00690C94" w:rsidRPr="00FA77EA" w:rsidRDefault="00690C94">
      <w:pPr>
        <w:rPr>
          <w:sz w:val="24"/>
          <w:szCs w:val="24"/>
        </w:rPr>
      </w:pPr>
    </w:p>
    <w:p w:rsidR="0017583A" w:rsidRDefault="0017583A" w:rsidP="0017583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17583A" w:rsidRDefault="0017583A" w:rsidP="0017583A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7583A" w:rsidRDefault="0017583A" w:rsidP="0017583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7583A" w:rsidRDefault="0017583A" w:rsidP="0017583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17583A" w:rsidRDefault="0017583A" w:rsidP="0017583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690C94" w:rsidRPr="00FA77EA" w:rsidRDefault="00690C94" w:rsidP="0017583A">
      <w:pPr>
        <w:ind w:left="-284"/>
        <w:rPr>
          <w:sz w:val="24"/>
          <w:szCs w:val="24"/>
        </w:rPr>
      </w:pPr>
      <w:bookmarkStart w:id="0" w:name="_GoBack"/>
      <w:bookmarkEnd w:id="0"/>
    </w:p>
    <w:sectPr w:rsidR="00690C94" w:rsidRPr="00FA77E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94"/>
    <w:rsid w:val="0017583A"/>
    <w:rsid w:val="00690C94"/>
    <w:rsid w:val="009F49DF"/>
    <w:rsid w:val="00C95287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8456"/>
  <w15:docId w15:val="{C4AB2291-BA17-4F53-8ED8-0FD64F0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71649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DD10-25D7-469F-90B6-B77C249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2019-03-14T12:11:00Z</cp:lastPrinted>
  <dcterms:created xsi:type="dcterms:W3CDTF">2019-02-15T10:16:00Z</dcterms:created>
  <dcterms:modified xsi:type="dcterms:W3CDTF">2019-08-13T10:39:00Z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